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7D" w:rsidRPr="002B6478" w:rsidRDefault="008F1E0F">
      <w:pPr>
        <w:jc w:val="center"/>
        <w:rPr>
          <w:b/>
          <w:sz w:val="24"/>
          <w:szCs w:val="24"/>
        </w:rPr>
      </w:pPr>
      <w:r w:rsidRPr="002B6478">
        <w:rPr>
          <w:b/>
          <w:sz w:val="24"/>
          <w:szCs w:val="24"/>
        </w:rPr>
        <w:t>АННОТАЦИЯ</w:t>
      </w:r>
    </w:p>
    <w:p w:rsidR="008E267D" w:rsidRPr="002B6478" w:rsidRDefault="008F1E0F">
      <w:pPr>
        <w:jc w:val="center"/>
        <w:rPr>
          <w:sz w:val="24"/>
          <w:szCs w:val="24"/>
        </w:rPr>
      </w:pPr>
      <w:r w:rsidRPr="002B6478"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8E267D" w:rsidRPr="002B6478">
        <w:tc>
          <w:tcPr>
            <w:tcW w:w="3261" w:type="dxa"/>
            <w:shd w:val="clear" w:color="auto" w:fill="E7E6E6" w:themeFill="background2"/>
          </w:tcPr>
          <w:p w:rsidR="008E267D" w:rsidRPr="002B6478" w:rsidRDefault="008F1E0F">
            <w:pPr>
              <w:rPr>
                <w:b/>
                <w:i/>
                <w:sz w:val="24"/>
                <w:szCs w:val="24"/>
              </w:rPr>
            </w:pPr>
            <w:r w:rsidRPr="002B6478">
              <w:rPr>
                <w:b/>
                <w:i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267D" w:rsidRPr="002B6478" w:rsidRDefault="008F1E0F">
            <w:pPr>
              <w:rPr>
                <w:sz w:val="24"/>
                <w:szCs w:val="24"/>
              </w:rPr>
            </w:pPr>
            <w:r w:rsidRPr="002B6478">
              <w:rPr>
                <w:b/>
                <w:color w:val="000000"/>
                <w:sz w:val="24"/>
                <w:szCs w:val="24"/>
              </w:rPr>
              <w:t xml:space="preserve">Профессиональный иностранный язык </w:t>
            </w:r>
          </w:p>
        </w:tc>
      </w:tr>
      <w:tr w:rsidR="007227BA" w:rsidRPr="002B6478">
        <w:tc>
          <w:tcPr>
            <w:tcW w:w="3261" w:type="dxa"/>
            <w:shd w:val="clear" w:color="auto" w:fill="E7E6E6" w:themeFill="background2"/>
          </w:tcPr>
          <w:p w:rsidR="007227BA" w:rsidRPr="002B6478" w:rsidRDefault="007227BA" w:rsidP="007227BA">
            <w:pPr>
              <w:rPr>
                <w:b/>
                <w:i/>
                <w:sz w:val="24"/>
                <w:szCs w:val="24"/>
              </w:rPr>
            </w:pPr>
            <w:r w:rsidRPr="002B6478">
              <w:rPr>
                <w:b/>
                <w:i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227BA" w:rsidRPr="002B6478" w:rsidRDefault="007227BA" w:rsidP="007227BA">
            <w:pPr>
              <w:rPr>
                <w:sz w:val="24"/>
                <w:szCs w:val="24"/>
              </w:rPr>
            </w:pPr>
            <w:r w:rsidRPr="002B6478">
              <w:rPr>
                <w:color w:val="000000"/>
                <w:sz w:val="24"/>
                <w:szCs w:val="24"/>
              </w:rPr>
              <w:t>38.04.06</w:t>
            </w:r>
          </w:p>
        </w:tc>
        <w:tc>
          <w:tcPr>
            <w:tcW w:w="5811" w:type="dxa"/>
            <w:shd w:val="clear" w:color="auto" w:fill="auto"/>
          </w:tcPr>
          <w:p w:rsidR="007227BA" w:rsidRPr="002B6478" w:rsidRDefault="007227BA" w:rsidP="007227BA">
            <w:pPr>
              <w:rPr>
                <w:sz w:val="24"/>
                <w:szCs w:val="24"/>
              </w:rPr>
            </w:pPr>
            <w:r w:rsidRPr="002B6478">
              <w:rPr>
                <w:iCs/>
                <w:color w:val="000000"/>
                <w:sz w:val="24"/>
                <w:szCs w:val="24"/>
              </w:rPr>
              <w:t>Торговое дело</w:t>
            </w:r>
          </w:p>
        </w:tc>
      </w:tr>
      <w:tr w:rsidR="008E267D" w:rsidRPr="002B6478">
        <w:tc>
          <w:tcPr>
            <w:tcW w:w="3261" w:type="dxa"/>
            <w:shd w:val="clear" w:color="auto" w:fill="E7E6E6" w:themeFill="background2"/>
          </w:tcPr>
          <w:p w:rsidR="008E267D" w:rsidRPr="002B6478" w:rsidRDefault="008F1E0F">
            <w:pPr>
              <w:rPr>
                <w:b/>
                <w:i/>
                <w:sz w:val="24"/>
                <w:szCs w:val="24"/>
              </w:rPr>
            </w:pPr>
            <w:r w:rsidRPr="002B6478">
              <w:rPr>
                <w:b/>
                <w:i/>
                <w:color w:val="000000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267D" w:rsidRPr="002B6478" w:rsidRDefault="007811EB">
            <w:pPr>
              <w:rPr>
                <w:sz w:val="24"/>
                <w:szCs w:val="24"/>
              </w:rPr>
            </w:pPr>
            <w:r w:rsidRPr="002B6478">
              <w:rPr>
                <w:iCs/>
                <w:color w:val="000000"/>
                <w:sz w:val="24"/>
                <w:szCs w:val="24"/>
              </w:rPr>
              <w:t>Все профили</w:t>
            </w:r>
          </w:p>
        </w:tc>
      </w:tr>
      <w:tr w:rsidR="008E267D" w:rsidRPr="002B6478">
        <w:tc>
          <w:tcPr>
            <w:tcW w:w="3261" w:type="dxa"/>
            <w:shd w:val="clear" w:color="auto" w:fill="E7E6E6" w:themeFill="background2"/>
          </w:tcPr>
          <w:p w:rsidR="008E267D" w:rsidRPr="002B6478" w:rsidRDefault="008F1E0F">
            <w:pPr>
              <w:rPr>
                <w:b/>
                <w:i/>
                <w:sz w:val="24"/>
                <w:szCs w:val="24"/>
              </w:rPr>
            </w:pPr>
            <w:r w:rsidRPr="002B6478">
              <w:rPr>
                <w:b/>
                <w:i/>
                <w:color w:val="000000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267D" w:rsidRPr="002B6478" w:rsidRDefault="002B647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F7E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1E0F" w:rsidRPr="002B6478">
              <w:rPr>
                <w:color w:val="000000"/>
                <w:sz w:val="24"/>
                <w:szCs w:val="24"/>
              </w:rPr>
              <w:t>з.е</w:t>
            </w:r>
            <w:proofErr w:type="spellEnd"/>
            <w:r w:rsidR="008F1E0F" w:rsidRPr="002B6478">
              <w:rPr>
                <w:color w:val="000000"/>
                <w:sz w:val="24"/>
                <w:szCs w:val="24"/>
              </w:rPr>
              <w:t>.</w:t>
            </w:r>
          </w:p>
        </w:tc>
      </w:tr>
      <w:tr w:rsidR="008E267D" w:rsidRPr="002B6478">
        <w:tc>
          <w:tcPr>
            <w:tcW w:w="3261" w:type="dxa"/>
            <w:shd w:val="clear" w:color="auto" w:fill="E7E6E6" w:themeFill="background2"/>
          </w:tcPr>
          <w:p w:rsidR="008E267D" w:rsidRPr="002B6478" w:rsidRDefault="008F1E0F">
            <w:pPr>
              <w:rPr>
                <w:b/>
                <w:i/>
                <w:sz w:val="24"/>
                <w:szCs w:val="24"/>
              </w:rPr>
            </w:pPr>
            <w:r w:rsidRPr="002B6478">
              <w:rPr>
                <w:b/>
                <w:i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267D" w:rsidRPr="002B6478" w:rsidRDefault="008F1E0F">
            <w:pPr>
              <w:rPr>
                <w:sz w:val="24"/>
                <w:szCs w:val="24"/>
              </w:rPr>
            </w:pPr>
            <w:r w:rsidRPr="002B6478">
              <w:rPr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8E267D" w:rsidRPr="002B6478">
        <w:tc>
          <w:tcPr>
            <w:tcW w:w="3261" w:type="dxa"/>
            <w:shd w:val="clear" w:color="auto" w:fill="E7E6E6" w:themeFill="background2"/>
          </w:tcPr>
          <w:p w:rsidR="008E267D" w:rsidRPr="002B6478" w:rsidRDefault="008F1E0F">
            <w:pPr>
              <w:rPr>
                <w:b/>
                <w:i/>
                <w:sz w:val="24"/>
                <w:szCs w:val="24"/>
              </w:rPr>
            </w:pPr>
            <w:r w:rsidRPr="002B6478">
              <w:rPr>
                <w:b/>
                <w:i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267D" w:rsidRPr="004F7E47" w:rsidRDefault="002B6478" w:rsidP="002B6478">
            <w:pPr>
              <w:rPr>
                <w:sz w:val="24"/>
                <w:szCs w:val="24"/>
                <w:highlight w:val="yellow"/>
              </w:rPr>
            </w:pPr>
            <w:r w:rsidRPr="004F7E47">
              <w:rPr>
                <w:color w:val="000000"/>
                <w:sz w:val="24"/>
                <w:szCs w:val="24"/>
              </w:rPr>
              <w:t>Д</w:t>
            </w:r>
            <w:r w:rsidR="008F1E0F" w:rsidRPr="004F7E47">
              <w:rPr>
                <w:color w:val="000000"/>
                <w:sz w:val="24"/>
                <w:szCs w:val="24"/>
              </w:rPr>
              <w:t>елового иностранного языка</w:t>
            </w:r>
          </w:p>
        </w:tc>
      </w:tr>
      <w:tr w:rsidR="008E267D" w:rsidRPr="002B6478">
        <w:tc>
          <w:tcPr>
            <w:tcW w:w="10490" w:type="dxa"/>
            <w:gridSpan w:val="3"/>
            <w:shd w:val="clear" w:color="auto" w:fill="E7E6E6" w:themeFill="background2"/>
          </w:tcPr>
          <w:p w:rsidR="008E267D" w:rsidRPr="002B6478" w:rsidRDefault="008F1E0F">
            <w:pPr>
              <w:rPr>
                <w:b/>
                <w:i/>
                <w:sz w:val="24"/>
                <w:szCs w:val="24"/>
              </w:rPr>
            </w:pPr>
            <w:r w:rsidRPr="002B6478">
              <w:rPr>
                <w:b/>
                <w:i/>
                <w:color w:val="000000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921B81" w:rsidRPr="002B6478" w:rsidTr="00934877">
        <w:tc>
          <w:tcPr>
            <w:tcW w:w="10490" w:type="dxa"/>
            <w:gridSpan w:val="3"/>
            <w:shd w:val="clear" w:color="auto" w:fill="auto"/>
            <w:vAlign w:val="center"/>
          </w:tcPr>
          <w:p w:rsidR="00921B81" w:rsidRPr="004F7E47" w:rsidRDefault="00921B81" w:rsidP="00675191">
            <w:pPr>
              <w:jc w:val="both"/>
              <w:rPr>
                <w:sz w:val="24"/>
                <w:szCs w:val="24"/>
              </w:rPr>
            </w:pPr>
            <w:r w:rsidRPr="004F7E47">
              <w:rPr>
                <w:sz w:val="24"/>
                <w:szCs w:val="24"/>
              </w:rPr>
              <w:t>Тема 1. Предприятия торговли</w:t>
            </w:r>
          </w:p>
        </w:tc>
      </w:tr>
      <w:tr w:rsidR="00921B81" w:rsidRPr="002B6478" w:rsidTr="00934877">
        <w:tc>
          <w:tcPr>
            <w:tcW w:w="10490" w:type="dxa"/>
            <w:gridSpan w:val="3"/>
            <w:shd w:val="clear" w:color="auto" w:fill="auto"/>
            <w:vAlign w:val="center"/>
          </w:tcPr>
          <w:p w:rsidR="00921B81" w:rsidRPr="004F7E47" w:rsidRDefault="00921B81" w:rsidP="00675191">
            <w:pPr>
              <w:jc w:val="both"/>
              <w:rPr>
                <w:sz w:val="24"/>
                <w:szCs w:val="24"/>
              </w:rPr>
            </w:pPr>
            <w:r w:rsidRPr="004F7E47">
              <w:rPr>
                <w:sz w:val="24"/>
                <w:szCs w:val="24"/>
              </w:rPr>
              <w:t>Тема 2. Свободная торговля  и протекционизм</w:t>
            </w:r>
          </w:p>
        </w:tc>
      </w:tr>
      <w:tr w:rsidR="00921B81" w:rsidRPr="002B6478" w:rsidTr="00934877">
        <w:tc>
          <w:tcPr>
            <w:tcW w:w="10490" w:type="dxa"/>
            <w:gridSpan w:val="3"/>
            <w:shd w:val="clear" w:color="auto" w:fill="auto"/>
            <w:vAlign w:val="center"/>
          </w:tcPr>
          <w:p w:rsidR="00921B81" w:rsidRPr="004F7E47" w:rsidRDefault="00921B81" w:rsidP="00675191">
            <w:pPr>
              <w:jc w:val="both"/>
              <w:rPr>
                <w:sz w:val="24"/>
                <w:szCs w:val="24"/>
              </w:rPr>
            </w:pPr>
            <w:r w:rsidRPr="004F7E47">
              <w:rPr>
                <w:sz w:val="24"/>
                <w:szCs w:val="24"/>
              </w:rPr>
              <w:t>Тема 3. Справедливая торговля (</w:t>
            </w:r>
            <w:proofErr w:type="spellStart"/>
            <w:r w:rsidRPr="004F7E47">
              <w:rPr>
                <w:sz w:val="24"/>
                <w:szCs w:val="24"/>
              </w:rPr>
              <w:t>Fair</w:t>
            </w:r>
            <w:proofErr w:type="spellEnd"/>
            <w:r w:rsidRPr="004F7E47">
              <w:rPr>
                <w:sz w:val="24"/>
                <w:szCs w:val="24"/>
              </w:rPr>
              <w:t xml:space="preserve"> </w:t>
            </w:r>
            <w:proofErr w:type="spellStart"/>
            <w:r w:rsidRPr="004F7E47">
              <w:rPr>
                <w:sz w:val="24"/>
                <w:szCs w:val="24"/>
              </w:rPr>
              <w:t>Trade</w:t>
            </w:r>
            <w:proofErr w:type="spellEnd"/>
            <w:r w:rsidRPr="004F7E47">
              <w:rPr>
                <w:sz w:val="24"/>
                <w:szCs w:val="24"/>
              </w:rPr>
              <w:t>)</w:t>
            </w:r>
          </w:p>
        </w:tc>
      </w:tr>
      <w:tr w:rsidR="008E267D" w:rsidRPr="002B6478">
        <w:tc>
          <w:tcPr>
            <w:tcW w:w="10490" w:type="dxa"/>
            <w:gridSpan w:val="3"/>
            <w:shd w:val="clear" w:color="auto" w:fill="E7E6E6" w:themeFill="background2"/>
          </w:tcPr>
          <w:p w:rsidR="008E267D" w:rsidRPr="002B6478" w:rsidRDefault="008F1E0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B6478">
              <w:rPr>
                <w:b/>
                <w:i/>
                <w:color w:val="000000"/>
                <w:sz w:val="24"/>
                <w:szCs w:val="24"/>
              </w:rPr>
              <w:t>Список литературы</w:t>
            </w:r>
          </w:p>
        </w:tc>
      </w:tr>
      <w:tr w:rsidR="008E267D" w:rsidRPr="002B6478">
        <w:tc>
          <w:tcPr>
            <w:tcW w:w="10490" w:type="dxa"/>
            <w:gridSpan w:val="3"/>
            <w:shd w:val="clear" w:color="auto" w:fill="auto"/>
          </w:tcPr>
          <w:p w:rsidR="008E267D" w:rsidRPr="002B6478" w:rsidRDefault="008F1E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B6478">
              <w:rPr>
                <w:b/>
                <w:color w:val="000000"/>
                <w:sz w:val="24"/>
                <w:szCs w:val="24"/>
              </w:rPr>
              <w:t xml:space="preserve">Основная литература </w:t>
            </w:r>
          </w:p>
          <w:p w:rsidR="008E267D" w:rsidRPr="002B6478" w:rsidRDefault="008F1E0F">
            <w:pPr>
              <w:pStyle w:val="aff5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r w:rsidRPr="002B6478">
              <w:rPr>
                <w:color w:val="000000"/>
                <w:lang w:val="en-US"/>
              </w:rPr>
              <w:t>ENGLISH FOR ACADEMICS [</w:t>
            </w:r>
            <w:r w:rsidRPr="002B6478">
              <w:rPr>
                <w:color w:val="000000"/>
              </w:rPr>
              <w:t>Текст</w:t>
            </w:r>
            <w:proofErr w:type="gramStart"/>
            <w:r w:rsidRPr="002B6478">
              <w:rPr>
                <w:color w:val="000000"/>
                <w:lang w:val="en-US"/>
              </w:rPr>
              <w:t>] :</w:t>
            </w:r>
            <w:proofErr w:type="gramEnd"/>
            <w:r w:rsidRPr="002B6478">
              <w:rPr>
                <w:color w:val="000000"/>
                <w:lang w:val="en-US"/>
              </w:rPr>
              <w:t xml:space="preserve"> A communication skills course for tutors, lecturers and PhD students / O. </w:t>
            </w:r>
            <w:proofErr w:type="spellStart"/>
            <w:r w:rsidRPr="002B6478">
              <w:rPr>
                <w:color w:val="000000"/>
                <w:lang w:val="en-US"/>
              </w:rPr>
              <w:t>Bezzabotnjva</w:t>
            </w:r>
            <w:proofErr w:type="spellEnd"/>
            <w:r w:rsidRPr="002B6478">
              <w:rPr>
                <w:color w:val="000000"/>
                <w:lang w:val="en-US"/>
              </w:rPr>
              <w:t xml:space="preserve"> [et al.] ; </w:t>
            </w:r>
            <w:proofErr w:type="spellStart"/>
            <w:r w:rsidRPr="002B6478">
              <w:rPr>
                <w:color w:val="000000"/>
              </w:rPr>
              <w:t>конс</w:t>
            </w:r>
            <w:proofErr w:type="spellEnd"/>
            <w:r w:rsidRPr="002B6478">
              <w:rPr>
                <w:color w:val="000000"/>
                <w:lang w:val="en-US"/>
              </w:rPr>
              <w:t xml:space="preserve">. R. Bolitho. Book 1. - </w:t>
            </w:r>
            <w:proofErr w:type="gramStart"/>
            <w:r w:rsidRPr="002B6478">
              <w:rPr>
                <w:color w:val="000000"/>
                <w:lang w:val="en-US"/>
              </w:rPr>
              <w:t>Cambridge :</w:t>
            </w:r>
            <w:proofErr w:type="gramEnd"/>
            <w:r w:rsidRPr="002B6478">
              <w:rPr>
                <w:color w:val="000000"/>
                <w:lang w:val="en-US"/>
              </w:rPr>
              <w:t xml:space="preserve"> Cambridge University Press, 2014. - 175 </w:t>
            </w:r>
            <w:r w:rsidRPr="002B6478">
              <w:rPr>
                <w:color w:val="000000"/>
              </w:rPr>
              <w:t>с</w:t>
            </w:r>
            <w:r w:rsidRPr="002B6478">
              <w:rPr>
                <w:color w:val="000000"/>
                <w:lang w:val="en-US"/>
              </w:rPr>
              <w:t>. 20</w:t>
            </w:r>
            <w:proofErr w:type="spellStart"/>
            <w:r w:rsidRPr="002B6478">
              <w:rPr>
                <w:color w:val="000000"/>
              </w:rPr>
              <w:t>экз</w:t>
            </w:r>
            <w:proofErr w:type="spellEnd"/>
            <w:r w:rsidRPr="002B6478">
              <w:rPr>
                <w:color w:val="000000"/>
                <w:lang w:val="en-US"/>
              </w:rPr>
              <w:t>.</w:t>
            </w:r>
          </w:p>
          <w:p w:rsidR="008E267D" w:rsidRPr="002B6478" w:rsidRDefault="008F1E0F">
            <w:pPr>
              <w:pStyle w:val="aff5"/>
              <w:numPr>
                <w:ilvl w:val="0"/>
                <w:numId w:val="1"/>
              </w:numPr>
              <w:shd w:val="clear" w:color="auto" w:fill="FFFFFF"/>
            </w:pPr>
            <w:r w:rsidRPr="002B6478">
              <w:rPr>
                <w:color w:val="000000"/>
              </w:rPr>
              <w:t>Первухина</w:t>
            </w:r>
            <w:r w:rsidRPr="002B6478">
              <w:rPr>
                <w:color w:val="000000"/>
                <w:lang w:val="en-US"/>
              </w:rPr>
              <w:t xml:space="preserve">, </w:t>
            </w:r>
            <w:r w:rsidRPr="002B6478">
              <w:rPr>
                <w:color w:val="000000"/>
              </w:rPr>
              <w:t>И</w:t>
            </w:r>
            <w:r w:rsidRPr="002B6478">
              <w:rPr>
                <w:color w:val="000000"/>
                <w:lang w:val="en-US"/>
              </w:rPr>
              <w:t xml:space="preserve">. </w:t>
            </w:r>
            <w:r w:rsidRPr="002B6478">
              <w:rPr>
                <w:color w:val="000000"/>
              </w:rPr>
              <w:t>В</w:t>
            </w:r>
            <w:r w:rsidRPr="002B6478">
              <w:rPr>
                <w:color w:val="000000"/>
                <w:lang w:val="en-US"/>
              </w:rPr>
              <w:t xml:space="preserve">., </w:t>
            </w:r>
            <w:r w:rsidRPr="002B6478">
              <w:rPr>
                <w:color w:val="000000"/>
              </w:rPr>
              <w:t>Глазкова</w:t>
            </w:r>
            <w:r w:rsidR="00921B81" w:rsidRPr="00921B81">
              <w:rPr>
                <w:color w:val="000000"/>
                <w:lang w:val="en-US"/>
              </w:rPr>
              <w:t xml:space="preserve"> </w:t>
            </w:r>
            <w:r w:rsidRPr="002B6478">
              <w:rPr>
                <w:color w:val="000000"/>
              </w:rPr>
              <w:t>И</w:t>
            </w:r>
            <w:r w:rsidRPr="002B6478">
              <w:rPr>
                <w:color w:val="000000"/>
                <w:lang w:val="en-US"/>
              </w:rPr>
              <w:t>.</w:t>
            </w:r>
            <w:r w:rsidRPr="002B6478">
              <w:rPr>
                <w:color w:val="000000"/>
              </w:rPr>
              <w:t>Г</w:t>
            </w:r>
            <w:r w:rsidRPr="002B6478">
              <w:rPr>
                <w:color w:val="000000"/>
                <w:lang w:val="en-US"/>
              </w:rPr>
              <w:t xml:space="preserve">., </w:t>
            </w:r>
            <w:proofErr w:type="spellStart"/>
            <w:r w:rsidRPr="002B6478">
              <w:rPr>
                <w:color w:val="000000"/>
              </w:rPr>
              <w:t>Ивукина</w:t>
            </w:r>
            <w:proofErr w:type="spellEnd"/>
            <w:r w:rsidR="00921B81" w:rsidRPr="00921B81">
              <w:rPr>
                <w:color w:val="000000"/>
                <w:lang w:val="en-US"/>
              </w:rPr>
              <w:t xml:space="preserve"> </w:t>
            </w:r>
            <w:r w:rsidRPr="002B6478">
              <w:rPr>
                <w:color w:val="000000"/>
              </w:rPr>
              <w:t>Е</w:t>
            </w:r>
            <w:r w:rsidRPr="002B6478">
              <w:rPr>
                <w:color w:val="000000"/>
                <w:lang w:val="en-US"/>
              </w:rPr>
              <w:t>.</w:t>
            </w:r>
            <w:r w:rsidRPr="002B6478">
              <w:rPr>
                <w:color w:val="000000"/>
              </w:rPr>
              <w:t>С</w:t>
            </w:r>
            <w:r w:rsidRPr="002B6478">
              <w:rPr>
                <w:color w:val="000000"/>
                <w:lang w:val="en-US"/>
              </w:rPr>
              <w:t>. English for Master's Students [</w:t>
            </w:r>
            <w:r w:rsidRPr="002B6478">
              <w:rPr>
                <w:color w:val="000000"/>
              </w:rPr>
              <w:t>Текст</w:t>
            </w:r>
            <w:r w:rsidRPr="002B6478">
              <w:rPr>
                <w:color w:val="000000"/>
                <w:lang w:val="en-US"/>
              </w:rPr>
              <w:t xml:space="preserve">] </w:t>
            </w:r>
            <w:proofErr w:type="gramStart"/>
            <w:r w:rsidRPr="002B6478">
              <w:rPr>
                <w:color w:val="000000"/>
                <w:lang w:val="en-US"/>
              </w:rPr>
              <w:t>:</w:t>
            </w:r>
            <w:r w:rsidRPr="002B6478">
              <w:rPr>
                <w:color w:val="000000"/>
              </w:rPr>
              <w:t>у</w:t>
            </w:r>
            <w:proofErr w:type="gramEnd"/>
            <w:r w:rsidRPr="002B6478">
              <w:rPr>
                <w:color w:val="000000"/>
              </w:rPr>
              <w:t>чебное</w:t>
            </w:r>
            <w:r w:rsidR="00921B81" w:rsidRPr="00921B81">
              <w:rPr>
                <w:color w:val="000000"/>
                <w:lang w:val="en-US"/>
              </w:rPr>
              <w:t xml:space="preserve"> </w:t>
            </w:r>
            <w:r w:rsidRPr="002B6478">
              <w:rPr>
                <w:color w:val="000000"/>
              </w:rPr>
              <w:t>пособие</w:t>
            </w:r>
            <w:r w:rsidRPr="002B6478">
              <w:rPr>
                <w:color w:val="000000"/>
                <w:lang w:val="en-US"/>
              </w:rPr>
              <w:t xml:space="preserve">. </w:t>
            </w:r>
            <w:r w:rsidRPr="002B6478">
              <w:rPr>
                <w:color w:val="000000"/>
              </w:rPr>
              <w:t>Ч. 2. - Екатеринбург</w:t>
            </w:r>
            <w:proofErr w:type="gramStart"/>
            <w:r w:rsidRPr="002B6478">
              <w:rPr>
                <w:color w:val="000000"/>
              </w:rPr>
              <w:t xml:space="preserve"> :</w:t>
            </w:r>
            <w:proofErr w:type="gramEnd"/>
            <w:r w:rsidRPr="002B6478">
              <w:rPr>
                <w:color w:val="000000"/>
              </w:rPr>
              <w:t xml:space="preserve"> [Издательство УрГЭУ], 2</w:t>
            </w:r>
            <w:bookmarkStart w:id="0" w:name="_GoBack"/>
            <w:bookmarkEnd w:id="0"/>
            <w:r w:rsidRPr="002B6478">
              <w:rPr>
                <w:color w:val="000000"/>
              </w:rPr>
              <w:t xml:space="preserve">017. - 71 с. </w:t>
            </w:r>
            <w:hyperlink r:id="rId6" w:tgtFrame="читать полный текст"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2B6478">
                <w:rPr>
                  <w:rStyle w:val="-"/>
                  <w:i/>
                  <w:iCs/>
                  <w:color w:val="000000"/>
                </w:rPr>
                <w:t>://</w:t>
              </w:r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2B6478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2B6478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2B6478">
                <w:rPr>
                  <w:rStyle w:val="-"/>
                  <w:i/>
                  <w:iCs/>
                  <w:color w:val="000000"/>
                </w:rPr>
                <w:t>/</w:t>
              </w:r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2B6478">
                <w:rPr>
                  <w:rStyle w:val="-"/>
                  <w:i/>
                  <w:iCs/>
                  <w:color w:val="000000"/>
                </w:rPr>
                <w:t>/</w:t>
              </w:r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2B6478">
                <w:rPr>
                  <w:rStyle w:val="-"/>
                  <w:i/>
                  <w:iCs/>
                  <w:color w:val="000000"/>
                </w:rPr>
                <w:t>/</w:t>
              </w:r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2B6478">
                <w:rPr>
                  <w:rStyle w:val="-"/>
                  <w:i/>
                  <w:iCs/>
                  <w:color w:val="000000"/>
                </w:rPr>
                <w:t>/17/</w:t>
              </w:r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2B6478">
                <w:rPr>
                  <w:rStyle w:val="-"/>
                  <w:i/>
                  <w:iCs/>
                  <w:color w:val="000000"/>
                </w:rPr>
                <w:t>489543.</w:t>
              </w:r>
              <w:proofErr w:type="spellStart"/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  <w:proofErr w:type="spellEnd"/>
            </w:hyperlink>
            <w:r w:rsidRPr="002B6478">
              <w:rPr>
                <w:color w:val="000000"/>
              </w:rPr>
              <w:t xml:space="preserve"> 320экз.</w:t>
            </w:r>
          </w:p>
          <w:p w:rsidR="008E267D" w:rsidRPr="002B6478" w:rsidRDefault="008F1E0F">
            <w:pPr>
              <w:pStyle w:val="aff5"/>
              <w:numPr>
                <w:ilvl w:val="0"/>
                <w:numId w:val="1"/>
              </w:numPr>
            </w:pPr>
            <w:proofErr w:type="spellStart"/>
            <w:r w:rsidRPr="002B6478">
              <w:rPr>
                <w:color w:val="000000"/>
              </w:rPr>
              <w:t>Ивукина</w:t>
            </w:r>
            <w:proofErr w:type="spellEnd"/>
            <w:r w:rsidRPr="002B6478">
              <w:rPr>
                <w:color w:val="000000"/>
              </w:rPr>
              <w:t xml:space="preserve">, Е. С. </w:t>
            </w:r>
            <w:r w:rsidRPr="002B6478">
              <w:rPr>
                <w:color w:val="000000"/>
                <w:lang w:val="en-US"/>
              </w:rPr>
              <w:t>English</w:t>
            </w:r>
            <w:r w:rsidR="00921B81">
              <w:rPr>
                <w:color w:val="000000"/>
              </w:rPr>
              <w:t xml:space="preserve"> </w:t>
            </w:r>
            <w:r w:rsidRPr="002B6478">
              <w:rPr>
                <w:color w:val="000000"/>
                <w:lang w:val="en-US"/>
              </w:rPr>
              <w:t>for</w:t>
            </w:r>
            <w:r w:rsidR="00921B81">
              <w:rPr>
                <w:color w:val="000000"/>
              </w:rPr>
              <w:t xml:space="preserve"> </w:t>
            </w:r>
            <w:r w:rsidRPr="002B6478">
              <w:rPr>
                <w:color w:val="000000"/>
                <w:lang w:val="en-US"/>
              </w:rPr>
              <w:t>Master</w:t>
            </w:r>
            <w:r w:rsidRPr="002B6478">
              <w:rPr>
                <w:color w:val="000000"/>
              </w:rPr>
              <w:t>'</w:t>
            </w:r>
            <w:r w:rsidRPr="002B6478">
              <w:rPr>
                <w:color w:val="000000"/>
                <w:lang w:val="en-US"/>
              </w:rPr>
              <w:t>s</w:t>
            </w:r>
            <w:r w:rsidR="00921B81">
              <w:rPr>
                <w:color w:val="000000"/>
              </w:rPr>
              <w:t xml:space="preserve"> </w:t>
            </w:r>
            <w:r w:rsidRPr="002B6478">
              <w:rPr>
                <w:color w:val="000000"/>
                <w:lang w:val="en-US"/>
              </w:rPr>
              <w:t>Stud</w:t>
            </w:r>
            <w:proofErr w:type="spellStart"/>
            <w:r w:rsidRPr="002B6478">
              <w:rPr>
                <w:color w:val="000000"/>
              </w:rPr>
              <w:t>ents</w:t>
            </w:r>
            <w:proofErr w:type="spellEnd"/>
            <w:r w:rsidRPr="002B6478">
              <w:rPr>
                <w:color w:val="000000"/>
              </w:rPr>
              <w:t xml:space="preserve"> [Текст] : учебное пособие / Е. С. </w:t>
            </w:r>
            <w:proofErr w:type="spellStart"/>
            <w:r w:rsidRPr="002B6478">
              <w:rPr>
                <w:color w:val="000000"/>
              </w:rPr>
              <w:t>Ивукина</w:t>
            </w:r>
            <w:proofErr w:type="spellEnd"/>
            <w:r w:rsidRPr="002B6478">
              <w:rPr>
                <w:color w:val="000000"/>
              </w:rPr>
              <w:t xml:space="preserve"> ; </w:t>
            </w:r>
            <w:proofErr w:type="spellStart"/>
            <w:r w:rsidRPr="002B6478">
              <w:rPr>
                <w:color w:val="000000"/>
              </w:rPr>
              <w:t>М-во</w:t>
            </w:r>
            <w:proofErr w:type="spellEnd"/>
            <w:r w:rsidRPr="002B6478">
              <w:rPr>
                <w:color w:val="000000"/>
              </w:rPr>
              <w:t xml:space="preserve"> образования и науки</w:t>
            </w:r>
            <w:proofErr w:type="gramStart"/>
            <w:r w:rsidRPr="002B6478">
              <w:rPr>
                <w:color w:val="000000"/>
              </w:rPr>
              <w:t xml:space="preserve"> Р</w:t>
            </w:r>
            <w:proofErr w:type="gramEnd"/>
            <w:r w:rsidRPr="002B6478">
              <w:rPr>
                <w:color w:val="000000"/>
              </w:rPr>
              <w:t>ос. Федерации, Урал</w:t>
            </w:r>
            <w:proofErr w:type="gramStart"/>
            <w:r w:rsidRPr="002B6478">
              <w:rPr>
                <w:color w:val="000000"/>
              </w:rPr>
              <w:t>.</w:t>
            </w:r>
            <w:proofErr w:type="gramEnd"/>
            <w:r w:rsidRPr="002B6478">
              <w:rPr>
                <w:color w:val="000000"/>
              </w:rPr>
              <w:t xml:space="preserve"> </w:t>
            </w:r>
            <w:proofErr w:type="gramStart"/>
            <w:r w:rsidRPr="002B6478">
              <w:rPr>
                <w:color w:val="000000"/>
              </w:rPr>
              <w:t>г</w:t>
            </w:r>
            <w:proofErr w:type="gramEnd"/>
            <w:r w:rsidRPr="002B6478">
              <w:rPr>
                <w:color w:val="000000"/>
              </w:rPr>
              <w:t xml:space="preserve">ос. </w:t>
            </w:r>
            <w:proofErr w:type="spellStart"/>
            <w:r w:rsidRPr="002B6478">
              <w:rPr>
                <w:color w:val="000000"/>
              </w:rPr>
              <w:t>экон</w:t>
            </w:r>
            <w:proofErr w:type="spellEnd"/>
            <w:r w:rsidRPr="002B6478">
              <w:rPr>
                <w:color w:val="000000"/>
              </w:rPr>
              <w:t>. ун-т. - Екатеринбург</w:t>
            </w:r>
            <w:proofErr w:type="gramStart"/>
            <w:r w:rsidRPr="002B6478">
              <w:rPr>
                <w:color w:val="000000"/>
              </w:rPr>
              <w:t xml:space="preserve"> :</w:t>
            </w:r>
            <w:proofErr w:type="gramEnd"/>
            <w:r w:rsidRPr="002B6478">
              <w:rPr>
                <w:color w:val="000000"/>
              </w:rPr>
              <w:t xml:space="preserve"> [Издательство УрГЭУ], 2016. - 58 с.</w:t>
            </w:r>
            <w:hyperlink r:id="rId7"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2B6478">
                <w:rPr>
                  <w:rStyle w:val="-"/>
                  <w:i/>
                  <w:iCs/>
                  <w:color w:val="000000"/>
                </w:rPr>
                <w:t>://</w:t>
              </w:r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2B6478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2B6478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2B6478">
                <w:rPr>
                  <w:rStyle w:val="-"/>
                  <w:i/>
                  <w:iCs/>
                  <w:color w:val="000000"/>
                </w:rPr>
                <w:t>/</w:t>
              </w:r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2B6478">
                <w:rPr>
                  <w:rStyle w:val="-"/>
                  <w:i/>
                  <w:iCs/>
                  <w:color w:val="000000"/>
                </w:rPr>
                <w:t>/</w:t>
              </w:r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2B6478">
                <w:rPr>
                  <w:rStyle w:val="-"/>
                  <w:i/>
                  <w:iCs/>
                  <w:color w:val="000000"/>
                </w:rPr>
                <w:t>/</w:t>
              </w:r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2B6478">
                <w:rPr>
                  <w:rStyle w:val="-"/>
                  <w:i/>
                  <w:iCs/>
                  <w:color w:val="000000"/>
                </w:rPr>
                <w:t>/16/</w:t>
              </w:r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2B6478">
                <w:rPr>
                  <w:rStyle w:val="-"/>
                  <w:i/>
                  <w:iCs/>
                  <w:color w:val="000000"/>
                </w:rPr>
                <w:t>487068.</w:t>
              </w:r>
              <w:proofErr w:type="spellStart"/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  <w:proofErr w:type="spellEnd"/>
            </w:hyperlink>
            <w:r w:rsidRPr="002B6478">
              <w:rPr>
                <w:color w:val="000000"/>
              </w:rPr>
              <w:t>.</w:t>
            </w:r>
          </w:p>
          <w:p w:rsidR="008E267D" w:rsidRPr="002B6478" w:rsidRDefault="008F1E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6478">
              <w:rPr>
                <w:b/>
                <w:color w:val="000000"/>
                <w:sz w:val="24"/>
                <w:szCs w:val="24"/>
              </w:rPr>
              <w:t>Дополнительная литература</w:t>
            </w:r>
          </w:p>
          <w:p w:rsidR="008E267D" w:rsidRPr="002B6478" w:rsidRDefault="008F1E0F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sz w:val="24"/>
                <w:szCs w:val="24"/>
                <w:lang w:val="en-US"/>
              </w:rPr>
            </w:pPr>
            <w:r w:rsidRPr="002B6478">
              <w:rPr>
                <w:color w:val="000000"/>
                <w:sz w:val="24"/>
                <w:szCs w:val="24"/>
                <w:lang w:val="en-US"/>
              </w:rPr>
              <w:t>Business Essentials [</w:t>
            </w:r>
            <w:r w:rsidRPr="002B6478">
              <w:rPr>
                <w:color w:val="000000"/>
                <w:sz w:val="24"/>
                <w:szCs w:val="24"/>
              </w:rPr>
              <w:t>Текст</w:t>
            </w:r>
            <w:proofErr w:type="gramStart"/>
            <w:r w:rsidRPr="002B6478">
              <w:rPr>
                <w:color w:val="000000"/>
                <w:sz w:val="24"/>
                <w:szCs w:val="24"/>
                <w:lang w:val="en-US"/>
              </w:rPr>
              <w:t>] :</w:t>
            </w:r>
            <w:proofErr w:type="gramEnd"/>
            <w:r w:rsidRPr="002B6478">
              <w:rPr>
                <w:color w:val="000000"/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2B6478">
              <w:rPr>
                <w:color w:val="000000"/>
                <w:sz w:val="24"/>
                <w:szCs w:val="24"/>
                <w:lang w:val="en-US"/>
              </w:rPr>
              <w:t>Oxford :</w:t>
            </w:r>
            <w:proofErr w:type="gramEnd"/>
            <w:r w:rsidRPr="002B6478">
              <w:rPr>
                <w:color w:val="000000"/>
                <w:sz w:val="24"/>
                <w:szCs w:val="24"/>
                <w:lang w:val="en-US"/>
              </w:rPr>
              <w:t xml:space="preserve"> Oxford University Press, 2016. - 80 </w:t>
            </w:r>
            <w:r w:rsidRPr="002B6478">
              <w:rPr>
                <w:color w:val="000000"/>
                <w:sz w:val="24"/>
                <w:szCs w:val="24"/>
              </w:rPr>
              <w:t>с</w:t>
            </w:r>
            <w:r w:rsidRPr="002B6478">
              <w:rPr>
                <w:color w:val="000000"/>
                <w:sz w:val="24"/>
                <w:szCs w:val="24"/>
                <w:lang w:val="en-US"/>
              </w:rPr>
              <w:t>. 20</w:t>
            </w:r>
            <w:proofErr w:type="spellStart"/>
            <w:r w:rsidRPr="002B6478">
              <w:rPr>
                <w:color w:val="000000"/>
                <w:sz w:val="24"/>
                <w:szCs w:val="24"/>
              </w:rPr>
              <w:t>экз</w:t>
            </w:r>
            <w:proofErr w:type="spellEnd"/>
            <w:r w:rsidRPr="002B6478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8E267D" w:rsidRPr="002B6478" w:rsidRDefault="008F1E0F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2B6478">
              <w:rPr>
                <w:color w:val="000000"/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2B6478">
              <w:rPr>
                <w:color w:val="000000"/>
                <w:kern w:val="0"/>
                <w:sz w:val="24"/>
                <w:szCs w:val="24"/>
                <w:lang w:val="en-US"/>
              </w:rPr>
              <w:t>, S. English for Academics [</w:t>
            </w:r>
            <w:r w:rsidRPr="002B6478">
              <w:rPr>
                <w:color w:val="000000"/>
                <w:kern w:val="0"/>
                <w:sz w:val="24"/>
                <w:szCs w:val="24"/>
              </w:rPr>
              <w:t>Текст</w:t>
            </w:r>
            <w:proofErr w:type="gramStart"/>
            <w:r w:rsidRPr="002B6478">
              <w:rPr>
                <w:color w:val="000000"/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2B6478">
              <w:rPr>
                <w:color w:val="000000"/>
                <w:kern w:val="0"/>
                <w:sz w:val="24"/>
                <w:szCs w:val="24"/>
              </w:rPr>
              <w:t>а</w:t>
            </w:r>
            <w:r w:rsidRPr="002B6478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proofErr w:type="spellStart"/>
            <w:r w:rsidRPr="002B6478">
              <w:rPr>
                <w:color w:val="000000"/>
                <w:kern w:val="0"/>
                <w:sz w:val="24"/>
                <w:szCs w:val="24"/>
              </w:rPr>
              <w:t>Воок</w:t>
            </w:r>
            <w:proofErr w:type="spellEnd"/>
            <w:r w:rsidRPr="002B6478">
              <w:rPr>
                <w:color w:val="000000"/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2B6478">
              <w:rPr>
                <w:color w:val="000000"/>
                <w:kern w:val="0"/>
                <w:sz w:val="24"/>
                <w:szCs w:val="24"/>
                <w:lang w:val="en-US"/>
              </w:rPr>
              <w:t>Cambridge :</w:t>
            </w:r>
            <w:proofErr w:type="gramEnd"/>
            <w:r w:rsidRPr="002B6478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2B6478">
              <w:rPr>
                <w:color w:val="000000"/>
                <w:kern w:val="0"/>
                <w:sz w:val="24"/>
                <w:szCs w:val="24"/>
              </w:rPr>
              <w:t>с</w:t>
            </w:r>
            <w:r w:rsidRPr="002B6478">
              <w:rPr>
                <w:color w:val="000000"/>
                <w:kern w:val="0"/>
                <w:sz w:val="24"/>
                <w:szCs w:val="24"/>
                <w:lang w:val="en-US"/>
              </w:rPr>
              <w:t>. 12</w:t>
            </w:r>
            <w:proofErr w:type="spellStart"/>
            <w:r w:rsidRPr="002B6478">
              <w:rPr>
                <w:color w:val="000000"/>
                <w:kern w:val="0"/>
                <w:sz w:val="24"/>
                <w:szCs w:val="24"/>
              </w:rPr>
              <w:t>экз</w:t>
            </w:r>
            <w:proofErr w:type="spellEnd"/>
            <w:r w:rsidRPr="002B6478">
              <w:rPr>
                <w:color w:val="000000"/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8E267D" w:rsidRPr="002B6478">
        <w:tc>
          <w:tcPr>
            <w:tcW w:w="10490" w:type="dxa"/>
            <w:gridSpan w:val="3"/>
            <w:shd w:val="clear" w:color="auto" w:fill="E7E6E6" w:themeFill="background2"/>
          </w:tcPr>
          <w:p w:rsidR="008E267D" w:rsidRPr="002B6478" w:rsidRDefault="008F1E0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B6478">
              <w:rPr>
                <w:b/>
                <w:i/>
                <w:color w:val="000000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E267D" w:rsidRPr="002B6478">
        <w:tc>
          <w:tcPr>
            <w:tcW w:w="10490" w:type="dxa"/>
            <w:gridSpan w:val="3"/>
            <w:shd w:val="clear" w:color="auto" w:fill="auto"/>
          </w:tcPr>
          <w:p w:rsidR="008E267D" w:rsidRPr="002B6478" w:rsidRDefault="008F1E0F">
            <w:pPr>
              <w:rPr>
                <w:b/>
                <w:sz w:val="24"/>
                <w:szCs w:val="24"/>
              </w:rPr>
            </w:pPr>
            <w:r w:rsidRPr="002B6478">
              <w:rPr>
                <w:b/>
                <w:color w:val="000000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E267D" w:rsidRPr="002B6478" w:rsidRDefault="008F1E0F">
            <w:pPr>
              <w:jc w:val="both"/>
              <w:rPr>
                <w:sz w:val="24"/>
                <w:szCs w:val="24"/>
              </w:rPr>
            </w:pPr>
            <w:r w:rsidRPr="002B647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B6478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2B6478">
              <w:rPr>
                <w:color w:val="000000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E267D" w:rsidRPr="002B6478" w:rsidRDefault="008F1E0F">
            <w:pPr>
              <w:jc w:val="both"/>
              <w:rPr>
                <w:sz w:val="24"/>
                <w:szCs w:val="24"/>
              </w:rPr>
            </w:pPr>
            <w:r w:rsidRPr="002B6478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E267D" w:rsidRPr="002B6478" w:rsidRDefault="008F1E0F">
            <w:pPr>
              <w:rPr>
                <w:b/>
                <w:sz w:val="24"/>
                <w:szCs w:val="24"/>
              </w:rPr>
            </w:pPr>
            <w:r w:rsidRPr="002B6478">
              <w:rPr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E267D" w:rsidRPr="002B6478" w:rsidRDefault="008F1E0F">
            <w:pPr>
              <w:rPr>
                <w:sz w:val="24"/>
                <w:szCs w:val="24"/>
              </w:rPr>
            </w:pPr>
            <w:r w:rsidRPr="002B6478">
              <w:rPr>
                <w:color w:val="000000"/>
                <w:sz w:val="24"/>
                <w:szCs w:val="24"/>
              </w:rPr>
              <w:t>Общего доступа</w:t>
            </w:r>
          </w:p>
          <w:p w:rsidR="008E267D" w:rsidRPr="002B6478" w:rsidRDefault="008F1E0F">
            <w:pPr>
              <w:rPr>
                <w:sz w:val="24"/>
                <w:szCs w:val="24"/>
              </w:rPr>
            </w:pPr>
            <w:r w:rsidRPr="002B6478">
              <w:rPr>
                <w:color w:val="000000"/>
                <w:sz w:val="24"/>
                <w:szCs w:val="24"/>
              </w:rPr>
              <w:t>- Справочная правовая система ГАРАНТ</w:t>
            </w:r>
          </w:p>
          <w:p w:rsidR="008E267D" w:rsidRPr="002B6478" w:rsidRDefault="008F1E0F">
            <w:pPr>
              <w:rPr>
                <w:sz w:val="24"/>
                <w:szCs w:val="24"/>
              </w:rPr>
            </w:pPr>
            <w:r w:rsidRPr="002B6478">
              <w:rPr>
                <w:color w:val="00000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E267D" w:rsidRPr="002B6478">
        <w:tc>
          <w:tcPr>
            <w:tcW w:w="10490" w:type="dxa"/>
            <w:gridSpan w:val="3"/>
            <w:shd w:val="clear" w:color="auto" w:fill="E7E6E6" w:themeFill="background2"/>
          </w:tcPr>
          <w:p w:rsidR="008E267D" w:rsidRPr="002B6478" w:rsidRDefault="008F1E0F">
            <w:pPr>
              <w:rPr>
                <w:b/>
                <w:i/>
                <w:sz w:val="24"/>
                <w:szCs w:val="24"/>
              </w:rPr>
            </w:pPr>
            <w:r w:rsidRPr="002B6478">
              <w:rPr>
                <w:b/>
                <w:i/>
                <w:color w:val="000000"/>
                <w:sz w:val="24"/>
                <w:szCs w:val="24"/>
              </w:rPr>
              <w:t xml:space="preserve">Перечень онлайн курсов </w:t>
            </w:r>
          </w:p>
        </w:tc>
      </w:tr>
      <w:tr w:rsidR="008E267D" w:rsidRPr="002B6478">
        <w:tc>
          <w:tcPr>
            <w:tcW w:w="10490" w:type="dxa"/>
            <w:gridSpan w:val="3"/>
            <w:shd w:val="clear" w:color="auto" w:fill="auto"/>
          </w:tcPr>
          <w:p w:rsidR="008E267D" w:rsidRPr="002B6478" w:rsidRDefault="008F1E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6478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  <w:tr w:rsidR="008E267D" w:rsidRPr="002B6478">
        <w:tc>
          <w:tcPr>
            <w:tcW w:w="10490" w:type="dxa"/>
            <w:gridSpan w:val="3"/>
            <w:shd w:val="clear" w:color="auto" w:fill="E7E6E6" w:themeFill="background2"/>
          </w:tcPr>
          <w:p w:rsidR="008E267D" w:rsidRPr="002B6478" w:rsidRDefault="008F1E0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B6478">
              <w:rPr>
                <w:b/>
                <w:i/>
                <w:color w:val="000000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E267D" w:rsidRPr="002B6478">
        <w:tc>
          <w:tcPr>
            <w:tcW w:w="10490" w:type="dxa"/>
            <w:gridSpan w:val="3"/>
            <w:shd w:val="clear" w:color="auto" w:fill="auto"/>
          </w:tcPr>
          <w:p w:rsidR="008E267D" w:rsidRPr="002B6478" w:rsidRDefault="008F1E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6478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E267D" w:rsidRPr="002B6478" w:rsidRDefault="008E267D">
      <w:pPr>
        <w:ind w:left="-284"/>
        <w:rPr>
          <w:sz w:val="24"/>
          <w:szCs w:val="24"/>
        </w:rPr>
      </w:pPr>
    </w:p>
    <w:p w:rsidR="008E267D" w:rsidRPr="004F7E47" w:rsidRDefault="008F1E0F">
      <w:pPr>
        <w:ind w:left="-284"/>
        <w:rPr>
          <w:sz w:val="24"/>
          <w:szCs w:val="24"/>
          <w:u w:val="single"/>
        </w:rPr>
      </w:pPr>
      <w:r w:rsidRPr="002B6478">
        <w:rPr>
          <w:sz w:val="24"/>
          <w:szCs w:val="24"/>
        </w:rPr>
        <w:t>Аннотацию подготовил</w:t>
      </w:r>
      <w:r w:rsidR="004F7E47">
        <w:rPr>
          <w:sz w:val="24"/>
          <w:szCs w:val="24"/>
        </w:rPr>
        <w:t xml:space="preserve">а: </w:t>
      </w:r>
      <w:r w:rsidR="004F7E47" w:rsidRPr="004F7E47">
        <w:rPr>
          <w:sz w:val="24"/>
          <w:szCs w:val="24"/>
        </w:rPr>
        <w:t>Глаз</w:t>
      </w:r>
      <w:r w:rsidR="00921B81" w:rsidRPr="004F7E47">
        <w:rPr>
          <w:sz w:val="24"/>
          <w:szCs w:val="24"/>
        </w:rPr>
        <w:t>кова И.Г.</w:t>
      </w:r>
    </w:p>
    <w:p w:rsidR="008E267D" w:rsidRPr="002B6478" w:rsidRDefault="008E267D">
      <w:pPr>
        <w:rPr>
          <w:sz w:val="24"/>
          <w:szCs w:val="24"/>
        </w:rPr>
      </w:pPr>
    </w:p>
    <w:p w:rsidR="008E267D" w:rsidRPr="002B6478" w:rsidRDefault="008E267D">
      <w:pPr>
        <w:rPr>
          <w:sz w:val="24"/>
          <w:szCs w:val="24"/>
        </w:rPr>
      </w:pPr>
    </w:p>
    <w:p w:rsidR="008E267D" w:rsidRPr="002B6478" w:rsidRDefault="008E267D">
      <w:pPr>
        <w:ind w:left="360"/>
        <w:jc w:val="center"/>
        <w:rPr>
          <w:b/>
          <w:sz w:val="24"/>
          <w:szCs w:val="24"/>
        </w:rPr>
      </w:pPr>
    </w:p>
    <w:p w:rsidR="008E267D" w:rsidRPr="002B6478" w:rsidRDefault="008E267D">
      <w:pPr>
        <w:jc w:val="center"/>
        <w:rPr>
          <w:sz w:val="24"/>
          <w:szCs w:val="24"/>
        </w:rPr>
      </w:pPr>
    </w:p>
    <w:sectPr w:rsidR="008E267D" w:rsidRPr="002B6478" w:rsidSect="003C1C3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06E4"/>
    <w:multiLevelType w:val="multilevel"/>
    <w:tmpl w:val="2772B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0422C"/>
    <w:multiLevelType w:val="multilevel"/>
    <w:tmpl w:val="BF7EC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42334"/>
    <w:multiLevelType w:val="multilevel"/>
    <w:tmpl w:val="63AC5D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67D"/>
    <w:rsid w:val="002B6478"/>
    <w:rsid w:val="003C1C3D"/>
    <w:rsid w:val="004F7E47"/>
    <w:rsid w:val="005F3852"/>
    <w:rsid w:val="007227BA"/>
    <w:rsid w:val="007811EB"/>
    <w:rsid w:val="008E267D"/>
    <w:rsid w:val="008F1E0F"/>
    <w:rsid w:val="00921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C1C3D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FA6CC1"/>
    <w:rPr>
      <w:color w:val="954F72" w:themeColor="followedHyperlink"/>
      <w:u w:val="single"/>
    </w:rPr>
  </w:style>
  <w:style w:type="character" w:customStyle="1" w:styleId="ListLabel1">
    <w:name w:val="ListLabel 1"/>
    <w:qFormat/>
    <w:rsid w:val="003C1C3D"/>
    <w:rPr>
      <w:rFonts w:cs="Courier New"/>
    </w:rPr>
  </w:style>
  <w:style w:type="character" w:customStyle="1" w:styleId="ListLabel2">
    <w:name w:val="ListLabel 2"/>
    <w:qFormat/>
    <w:rsid w:val="003C1C3D"/>
    <w:rPr>
      <w:rFonts w:cs="Courier New"/>
    </w:rPr>
  </w:style>
  <w:style w:type="character" w:customStyle="1" w:styleId="ListLabel3">
    <w:name w:val="ListLabel 3"/>
    <w:qFormat/>
    <w:rsid w:val="003C1C3D"/>
    <w:rPr>
      <w:rFonts w:cs="Courier New"/>
    </w:rPr>
  </w:style>
  <w:style w:type="character" w:customStyle="1" w:styleId="ListLabel4">
    <w:name w:val="ListLabel 4"/>
    <w:qFormat/>
    <w:rsid w:val="003C1C3D"/>
    <w:rPr>
      <w:rFonts w:cs="Courier New"/>
    </w:rPr>
  </w:style>
  <w:style w:type="character" w:customStyle="1" w:styleId="ListLabel5">
    <w:name w:val="ListLabel 5"/>
    <w:qFormat/>
    <w:rsid w:val="003C1C3D"/>
    <w:rPr>
      <w:rFonts w:cs="Courier New"/>
    </w:rPr>
  </w:style>
  <w:style w:type="character" w:customStyle="1" w:styleId="ListLabel6">
    <w:name w:val="ListLabel 6"/>
    <w:qFormat/>
    <w:rsid w:val="003C1C3D"/>
    <w:rPr>
      <w:rFonts w:cs="Courier New"/>
    </w:rPr>
  </w:style>
  <w:style w:type="character" w:customStyle="1" w:styleId="ListLabel7">
    <w:name w:val="ListLabel 7"/>
    <w:qFormat/>
    <w:rsid w:val="003C1C3D"/>
    <w:rPr>
      <w:rFonts w:cs="Courier New"/>
    </w:rPr>
  </w:style>
  <w:style w:type="character" w:customStyle="1" w:styleId="ListLabel8">
    <w:name w:val="ListLabel 8"/>
    <w:qFormat/>
    <w:rsid w:val="003C1C3D"/>
    <w:rPr>
      <w:rFonts w:cs="Courier New"/>
    </w:rPr>
  </w:style>
  <w:style w:type="character" w:customStyle="1" w:styleId="ListLabel9">
    <w:name w:val="ListLabel 9"/>
    <w:qFormat/>
    <w:rsid w:val="003C1C3D"/>
    <w:rPr>
      <w:rFonts w:cs="Courier New"/>
    </w:rPr>
  </w:style>
  <w:style w:type="character" w:customStyle="1" w:styleId="ListLabel10">
    <w:name w:val="ListLabel 10"/>
    <w:qFormat/>
    <w:rsid w:val="003C1C3D"/>
    <w:rPr>
      <w:rFonts w:cs="Courier New"/>
    </w:rPr>
  </w:style>
  <w:style w:type="character" w:customStyle="1" w:styleId="ListLabel11">
    <w:name w:val="ListLabel 11"/>
    <w:qFormat/>
    <w:rsid w:val="003C1C3D"/>
    <w:rPr>
      <w:rFonts w:cs="Courier New"/>
    </w:rPr>
  </w:style>
  <w:style w:type="character" w:customStyle="1" w:styleId="ListLabel12">
    <w:name w:val="ListLabel 12"/>
    <w:qFormat/>
    <w:rsid w:val="003C1C3D"/>
    <w:rPr>
      <w:b/>
      <w:i w:val="0"/>
    </w:rPr>
  </w:style>
  <w:style w:type="character" w:customStyle="1" w:styleId="ListLabel13">
    <w:name w:val="ListLabel 13"/>
    <w:qFormat/>
    <w:rsid w:val="003C1C3D"/>
    <w:rPr>
      <w:color w:val="000000"/>
    </w:rPr>
  </w:style>
  <w:style w:type="character" w:customStyle="1" w:styleId="ListLabel14">
    <w:name w:val="ListLabel 14"/>
    <w:qFormat/>
    <w:rsid w:val="003C1C3D"/>
    <w:rPr>
      <w:rFonts w:cs="Courier New"/>
    </w:rPr>
  </w:style>
  <w:style w:type="character" w:customStyle="1" w:styleId="ListLabel15">
    <w:name w:val="ListLabel 15"/>
    <w:qFormat/>
    <w:rsid w:val="003C1C3D"/>
    <w:rPr>
      <w:rFonts w:cs="Courier New"/>
    </w:rPr>
  </w:style>
  <w:style w:type="character" w:customStyle="1" w:styleId="ListLabel16">
    <w:name w:val="ListLabel 16"/>
    <w:qFormat/>
    <w:rsid w:val="003C1C3D"/>
    <w:rPr>
      <w:rFonts w:cs="Courier New"/>
    </w:rPr>
  </w:style>
  <w:style w:type="character" w:customStyle="1" w:styleId="ListLabel17">
    <w:name w:val="ListLabel 17"/>
    <w:qFormat/>
    <w:rsid w:val="003C1C3D"/>
    <w:rPr>
      <w:spacing w:val="-1"/>
      <w:sz w:val="20"/>
      <w:szCs w:val="20"/>
    </w:rPr>
  </w:style>
  <w:style w:type="character" w:customStyle="1" w:styleId="ListLabel18">
    <w:name w:val="ListLabel 18"/>
    <w:qFormat/>
    <w:rsid w:val="003C1C3D"/>
    <w:rPr>
      <w:spacing w:val="-1"/>
      <w:sz w:val="20"/>
      <w:szCs w:val="20"/>
    </w:rPr>
  </w:style>
  <w:style w:type="character" w:customStyle="1" w:styleId="ListLabel19">
    <w:name w:val="ListLabel 19"/>
    <w:qFormat/>
    <w:rsid w:val="003C1C3D"/>
    <w:rPr>
      <w:b w:val="0"/>
    </w:rPr>
  </w:style>
  <w:style w:type="character" w:customStyle="1" w:styleId="ListLabel20">
    <w:name w:val="ListLabel 20"/>
    <w:qFormat/>
    <w:rsid w:val="003C1C3D"/>
    <w:rPr>
      <w:b w:val="0"/>
    </w:rPr>
  </w:style>
  <w:style w:type="character" w:customStyle="1" w:styleId="ListLabel21">
    <w:name w:val="ListLabel 21"/>
    <w:qFormat/>
    <w:rsid w:val="003C1C3D"/>
    <w:rPr>
      <w:b w:val="0"/>
    </w:rPr>
  </w:style>
  <w:style w:type="character" w:customStyle="1" w:styleId="ListLabel22">
    <w:name w:val="ListLabel 22"/>
    <w:qFormat/>
    <w:rsid w:val="003C1C3D"/>
    <w:rPr>
      <w:b w:val="0"/>
    </w:rPr>
  </w:style>
  <w:style w:type="character" w:customStyle="1" w:styleId="ListLabel23">
    <w:name w:val="ListLabel 23"/>
    <w:qFormat/>
    <w:rsid w:val="003C1C3D"/>
    <w:rPr>
      <w:b w:val="0"/>
    </w:rPr>
  </w:style>
  <w:style w:type="character" w:customStyle="1" w:styleId="ListLabel24">
    <w:name w:val="ListLabel 24"/>
    <w:qFormat/>
    <w:rsid w:val="003C1C3D"/>
    <w:rPr>
      <w:b w:val="0"/>
    </w:rPr>
  </w:style>
  <w:style w:type="character" w:customStyle="1" w:styleId="ListLabel25">
    <w:name w:val="ListLabel 25"/>
    <w:qFormat/>
    <w:rsid w:val="003C1C3D"/>
    <w:rPr>
      <w:b w:val="0"/>
    </w:rPr>
  </w:style>
  <w:style w:type="character" w:customStyle="1" w:styleId="ListLabel26">
    <w:name w:val="ListLabel 26"/>
    <w:qFormat/>
    <w:rsid w:val="003C1C3D"/>
    <w:rPr>
      <w:b w:val="0"/>
    </w:rPr>
  </w:style>
  <w:style w:type="character" w:customStyle="1" w:styleId="ListLabel27">
    <w:name w:val="ListLabel 27"/>
    <w:qFormat/>
    <w:rsid w:val="003C1C3D"/>
    <w:rPr>
      <w:b w:val="0"/>
    </w:rPr>
  </w:style>
  <w:style w:type="character" w:customStyle="1" w:styleId="ListLabel28">
    <w:name w:val="ListLabel 28"/>
    <w:qFormat/>
    <w:rsid w:val="003C1C3D"/>
    <w:rPr>
      <w:b w:val="0"/>
    </w:rPr>
  </w:style>
  <w:style w:type="character" w:customStyle="1" w:styleId="ListLabel29">
    <w:name w:val="ListLabel 29"/>
    <w:qFormat/>
    <w:rsid w:val="003C1C3D"/>
    <w:rPr>
      <w:b w:val="0"/>
    </w:rPr>
  </w:style>
  <w:style w:type="character" w:customStyle="1" w:styleId="ListLabel30">
    <w:name w:val="ListLabel 30"/>
    <w:qFormat/>
    <w:rsid w:val="003C1C3D"/>
    <w:rPr>
      <w:b w:val="0"/>
    </w:rPr>
  </w:style>
  <w:style w:type="character" w:customStyle="1" w:styleId="ListLabel31">
    <w:name w:val="ListLabel 31"/>
    <w:qFormat/>
    <w:rsid w:val="003C1C3D"/>
    <w:rPr>
      <w:b w:val="0"/>
    </w:rPr>
  </w:style>
  <w:style w:type="character" w:customStyle="1" w:styleId="ListLabel32">
    <w:name w:val="ListLabel 32"/>
    <w:qFormat/>
    <w:rsid w:val="003C1C3D"/>
    <w:rPr>
      <w:b w:val="0"/>
    </w:rPr>
  </w:style>
  <w:style w:type="character" w:customStyle="1" w:styleId="ListLabel33">
    <w:name w:val="ListLabel 33"/>
    <w:qFormat/>
    <w:rsid w:val="003C1C3D"/>
    <w:rPr>
      <w:b w:val="0"/>
    </w:rPr>
  </w:style>
  <w:style w:type="character" w:customStyle="1" w:styleId="ListLabel34">
    <w:name w:val="ListLabel 34"/>
    <w:qFormat/>
    <w:rsid w:val="003C1C3D"/>
    <w:rPr>
      <w:rFonts w:cs="Courier New"/>
    </w:rPr>
  </w:style>
  <w:style w:type="character" w:customStyle="1" w:styleId="ListLabel35">
    <w:name w:val="ListLabel 35"/>
    <w:qFormat/>
    <w:rsid w:val="003C1C3D"/>
    <w:rPr>
      <w:rFonts w:cs="Courier New"/>
    </w:rPr>
  </w:style>
  <w:style w:type="character" w:customStyle="1" w:styleId="ListLabel36">
    <w:name w:val="ListLabel 36"/>
    <w:qFormat/>
    <w:rsid w:val="003C1C3D"/>
    <w:rPr>
      <w:rFonts w:cs="Courier New"/>
    </w:rPr>
  </w:style>
  <w:style w:type="character" w:customStyle="1" w:styleId="ListLabel37">
    <w:name w:val="ListLabel 37"/>
    <w:qFormat/>
    <w:rsid w:val="003C1C3D"/>
    <w:rPr>
      <w:sz w:val="22"/>
    </w:rPr>
  </w:style>
  <w:style w:type="character" w:customStyle="1" w:styleId="ListLabel38">
    <w:name w:val="ListLabel 38"/>
    <w:qFormat/>
    <w:rsid w:val="003C1C3D"/>
    <w:rPr>
      <w:b w:val="0"/>
      <w:i w:val="0"/>
      <w:sz w:val="20"/>
    </w:rPr>
  </w:style>
  <w:style w:type="character" w:customStyle="1" w:styleId="ListLabel39">
    <w:name w:val="ListLabel 39"/>
    <w:qFormat/>
    <w:rsid w:val="003C1C3D"/>
    <w:rPr>
      <w:spacing w:val="-1"/>
      <w:sz w:val="22"/>
    </w:rPr>
  </w:style>
  <w:style w:type="character" w:customStyle="1" w:styleId="ListLabel40">
    <w:name w:val="ListLabel 40"/>
    <w:qFormat/>
    <w:rsid w:val="003C1C3D"/>
    <w:rPr>
      <w:b w:val="0"/>
      <w:i w:val="0"/>
      <w:sz w:val="20"/>
    </w:rPr>
  </w:style>
  <w:style w:type="character" w:customStyle="1" w:styleId="ListLabel41">
    <w:name w:val="ListLabel 41"/>
    <w:qFormat/>
    <w:rsid w:val="003C1C3D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C1C3D"/>
    <w:rPr>
      <w:b w:val="0"/>
      <w:i w:val="0"/>
      <w:sz w:val="22"/>
    </w:rPr>
  </w:style>
  <w:style w:type="character" w:customStyle="1" w:styleId="ListLabel43">
    <w:name w:val="ListLabel 43"/>
    <w:qFormat/>
    <w:rsid w:val="003C1C3D"/>
    <w:rPr>
      <w:spacing w:val="-1"/>
      <w:sz w:val="22"/>
      <w:szCs w:val="22"/>
    </w:rPr>
  </w:style>
  <w:style w:type="character" w:customStyle="1" w:styleId="ListLabel44">
    <w:name w:val="ListLabel 44"/>
    <w:qFormat/>
    <w:rsid w:val="003C1C3D"/>
    <w:rPr>
      <w:sz w:val="22"/>
    </w:rPr>
  </w:style>
  <w:style w:type="character" w:customStyle="1" w:styleId="ListLabel45">
    <w:name w:val="ListLabel 45"/>
    <w:qFormat/>
    <w:rsid w:val="003C1C3D"/>
    <w:rPr>
      <w:sz w:val="20"/>
    </w:rPr>
  </w:style>
  <w:style w:type="character" w:customStyle="1" w:styleId="ListLabel46">
    <w:name w:val="ListLabel 46"/>
    <w:qFormat/>
    <w:rsid w:val="003C1C3D"/>
    <w:rPr>
      <w:b w:val="0"/>
      <w:i w:val="0"/>
      <w:sz w:val="22"/>
    </w:rPr>
  </w:style>
  <w:style w:type="character" w:customStyle="1" w:styleId="ListLabel47">
    <w:name w:val="ListLabel 47"/>
    <w:qFormat/>
    <w:rsid w:val="003C1C3D"/>
    <w:rPr>
      <w:spacing w:val="-1"/>
      <w:sz w:val="22"/>
      <w:szCs w:val="22"/>
    </w:rPr>
  </w:style>
  <w:style w:type="character" w:customStyle="1" w:styleId="ListLabel48">
    <w:name w:val="ListLabel 48"/>
    <w:qFormat/>
    <w:rsid w:val="003C1C3D"/>
    <w:rPr>
      <w:b w:val="0"/>
      <w:i w:val="0"/>
      <w:sz w:val="22"/>
    </w:rPr>
  </w:style>
  <w:style w:type="character" w:customStyle="1" w:styleId="ListLabel49">
    <w:name w:val="ListLabel 49"/>
    <w:qFormat/>
    <w:rsid w:val="003C1C3D"/>
    <w:rPr>
      <w:sz w:val="22"/>
    </w:rPr>
  </w:style>
  <w:style w:type="character" w:customStyle="1" w:styleId="ListLabel50">
    <w:name w:val="ListLabel 50"/>
    <w:qFormat/>
    <w:rsid w:val="003C1C3D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C1C3D"/>
    <w:rPr>
      <w:sz w:val="22"/>
    </w:rPr>
  </w:style>
  <w:style w:type="character" w:customStyle="1" w:styleId="ListLabel52">
    <w:name w:val="ListLabel 52"/>
    <w:qFormat/>
    <w:rsid w:val="003C1C3D"/>
    <w:rPr>
      <w:b/>
      <w:sz w:val="22"/>
      <w:szCs w:val="22"/>
    </w:rPr>
  </w:style>
  <w:style w:type="character" w:customStyle="1" w:styleId="ListLabel53">
    <w:name w:val="ListLabel 53"/>
    <w:qFormat/>
    <w:rsid w:val="003C1C3D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C1C3D"/>
    <w:rPr>
      <w:rFonts w:cs="Times New Roman"/>
      <w:sz w:val="22"/>
    </w:rPr>
  </w:style>
  <w:style w:type="character" w:customStyle="1" w:styleId="ListLabel55">
    <w:name w:val="ListLabel 55"/>
    <w:qFormat/>
    <w:rsid w:val="003C1C3D"/>
    <w:rPr>
      <w:rFonts w:cs="Times New Roman"/>
    </w:rPr>
  </w:style>
  <w:style w:type="character" w:customStyle="1" w:styleId="ListLabel56">
    <w:name w:val="ListLabel 56"/>
    <w:qFormat/>
    <w:rsid w:val="003C1C3D"/>
    <w:rPr>
      <w:rFonts w:cs="Times New Roman"/>
    </w:rPr>
  </w:style>
  <w:style w:type="character" w:customStyle="1" w:styleId="ListLabel57">
    <w:name w:val="ListLabel 57"/>
    <w:qFormat/>
    <w:rsid w:val="003C1C3D"/>
    <w:rPr>
      <w:rFonts w:cs="Times New Roman"/>
    </w:rPr>
  </w:style>
  <w:style w:type="character" w:customStyle="1" w:styleId="ListLabel58">
    <w:name w:val="ListLabel 58"/>
    <w:qFormat/>
    <w:rsid w:val="003C1C3D"/>
    <w:rPr>
      <w:rFonts w:cs="Times New Roman"/>
    </w:rPr>
  </w:style>
  <w:style w:type="character" w:customStyle="1" w:styleId="ListLabel59">
    <w:name w:val="ListLabel 59"/>
    <w:qFormat/>
    <w:rsid w:val="003C1C3D"/>
    <w:rPr>
      <w:rFonts w:cs="Times New Roman"/>
    </w:rPr>
  </w:style>
  <w:style w:type="character" w:customStyle="1" w:styleId="ListLabel60">
    <w:name w:val="ListLabel 60"/>
    <w:qFormat/>
    <w:rsid w:val="003C1C3D"/>
    <w:rPr>
      <w:rFonts w:cs="Times New Roman"/>
    </w:rPr>
  </w:style>
  <w:style w:type="character" w:customStyle="1" w:styleId="ListLabel61">
    <w:name w:val="ListLabel 61"/>
    <w:qFormat/>
    <w:rsid w:val="003C1C3D"/>
    <w:rPr>
      <w:rFonts w:cs="Times New Roman"/>
    </w:rPr>
  </w:style>
  <w:style w:type="character" w:customStyle="1" w:styleId="ListLabel62">
    <w:name w:val="ListLabel 62"/>
    <w:qFormat/>
    <w:rsid w:val="003C1C3D"/>
    <w:rPr>
      <w:spacing w:val="-1"/>
      <w:sz w:val="22"/>
    </w:rPr>
  </w:style>
  <w:style w:type="character" w:customStyle="1" w:styleId="ListLabel63">
    <w:name w:val="ListLabel 63"/>
    <w:qFormat/>
    <w:rsid w:val="003C1C3D"/>
    <w:rPr>
      <w:sz w:val="22"/>
    </w:rPr>
  </w:style>
  <w:style w:type="character" w:customStyle="1" w:styleId="ListLabel64">
    <w:name w:val="ListLabel 64"/>
    <w:qFormat/>
    <w:rsid w:val="003C1C3D"/>
    <w:rPr>
      <w:rFonts w:cs="Courier New"/>
    </w:rPr>
  </w:style>
  <w:style w:type="character" w:customStyle="1" w:styleId="ListLabel65">
    <w:name w:val="ListLabel 65"/>
    <w:qFormat/>
    <w:rsid w:val="003C1C3D"/>
    <w:rPr>
      <w:rFonts w:cs="Courier New"/>
    </w:rPr>
  </w:style>
  <w:style w:type="character" w:customStyle="1" w:styleId="ListLabel66">
    <w:name w:val="ListLabel 66"/>
    <w:qFormat/>
    <w:rsid w:val="003C1C3D"/>
    <w:rPr>
      <w:rFonts w:cs="Courier New"/>
    </w:rPr>
  </w:style>
  <w:style w:type="character" w:customStyle="1" w:styleId="ListLabel67">
    <w:name w:val="ListLabel 67"/>
    <w:qFormat/>
    <w:rsid w:val="003C1C3D"/>
    <w:rPr>
      <w:rFonts w:cs="Courier New"/>
    </w:rPr>
  </w:style>
  <w:style w:type="character" w:customStyle="1" w:styleId="ListLabel68">
    <w:name w:val="ListLabel 68"/>
    <w:qFormat/>
    <w:rsid w:val="003C1C3D"/>
    <w:rPr>
      <w:rFonts w:cs="Courier New"/>
    </w:rPr>
  </w:style>
  <w:style w:type="character" w:customStyle="1" w:styleId="ListLabel69">
    <w:name w:val="ListLabel 69"/>
    <w:qFormat/>
    <w:rsid w:val="003C1C3D"/>
    <w:rPr>
      <w:rFonts w:cs="Courier New"/>
    </w:rPr>
  </w:style>
  <w:style w:type="character" w:customStyle="1" w:styleId="ListLabel70">
    <w:name w:val="ListLabel 70"/>
    <w:qFormat/>
    <w:rsid w:val="003C1C3D"/>
    <w:rPr>
      <w:rFonts w:cs="Courier New"/>
    </w:rPr>
  </w:style>
  <w:style w:type="character" w:customStyle="1" w:styleId="ListLabel71">
    <w:name w:val="ListLabel 71"/>
    <w:qFormat/>
    <w:rsid w:val="003C1C3D"/>
    <w:rPr>
      <w:rFonts w:cs="Courier New"/>
    </w:rPr>
  </w:style>
  <w:style w:type="character" w:customStyle="1" w:styleId="ListLabel72">
    <w:name w:val="ListLabel 72"/>
    <w:qFormat/>
    <w:rsid w:val="003C1C3D"/>
    <w:rPr>
      <w:rFonts w:cs="Courier New"/>
    </w:rPr>
  </w:style>
  <w:style w:type="character" w:customStyle="1" w:styleId="ListLabel73">
    <w:name w:val="ListLabel 73"/>
    <w:qFormat/>
    <w:rsid w:val="003C1C3D"/>
    <w:rPr>
      <w:sz w:val="28"/>
    </w:rPr>
  </w:style>
  <w:style w:type="character" w:customStyle="1" w:styleId="ListLabel74">
    <w:name w:val="ListLabel 74"/>
    <w:qFormat/>
    <w:rsid w:val="003C1C3D"/>
    <w:rPr>
      <w:b w:val="0"/>
      <w:i w:val="0"/>
      <w:sz w:val="28"/>
    </w:rPr>
  </w:style>
  <w:style w:type="character" w:customStyle="1" w:styleId="ListLabel75">
    <w:name w:val="ListLabel 75"/>
    <w:qFormat/>
    <w:rsid w:val="003C1C3D"/>
    <w:rPr>
      <w:rFonts w:eastAsia="Calibri"/>
    </w:rPr>
  </w:style>
  <w:style w:type="character" w:customStyle="1" w:styleId="ListLabel76">
    <w:name w:val="ListLabel 76"/>
    <w:qFormat/>
    <w:rsid w:val="003C1C3D"/>
    <w:rPr>
      <w:rFonts w:cs="Courier New"/>
    </w:rPr>
  </w:style>
  <w:style w:type="character" w:customStyle="1" w:styleId="ListLabel77">
    <w:name w:val="ListLabel 77"/>
    <w:qFormat/>
    <w:rsid w:val="003C1C3D"/>
    <w:rPr>
      <w:rFonts w:cs="Courier New"/>
    </w:rPr>
  </w:style>
  <w:style w:type="character" w:customStyle="1" w:styleId="ListLabel78">
    <w:name w:val="ListLabel 78"/>
    <w:qFormat/>
    <w:rsid w:val="003C1C3D"/>
    <w:rPr>
      <w:rFonts w:cs="Courier New"/>
    </w:rPr>
  </w:style>
  <w:style w:type="character" w:customStyle="1" w:styleId="ListLabel79">
    <w:name w:val="ListLabel 79"/>
    <w:qFormat/>
    <w:rsid w:val="003C1C3D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3C1C3D"/>
    <w:rPr>
      <w:i/>
      <w:iCs/>
      <w:sz w:val="20"/>
      <w:szCs w:val="20"/>
    </w:rPr>
  </w:style>
  <w:style w:type="character" w:customStyle="1" w:styleId="ListLabel81">
    <w:name w:val="ListLabel 81"/>
    <w:qFormat/>
    <w:rsid w:val="003C1C3D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3C1C3D"/>
    <w:rPr>
      <w:i/>
      <w:iCs/>
      <w:color w:val="000000"/>
      <w:sz w:val="20"/>
      <w:szCs w:val="20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D33B-3BDE-41CF-93BE-BC6FC154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Пользователь Windows</cp:lastModifiedBy>
  <cp:revision>13</cp:revision>
  <cp:lastPrinted>2019-02-15T10:04:00Z</cp:lastPrinted>
  <dcterms:created xsi:type="dcterms:W3CDTF">2019-04-01T09:24:00Z</dcterms:created>
  <dcterms:modified xsi:type="dcterms:W3CDTF">2020-02-08T09:46:00Z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